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8560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40"</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122492)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856009" w:id="1"/>
    <w:p>
      <w:pPr>
        <w:sectPr>
          <w:pgSz w:w="11906" w:h="16383" w:orient="portrait"/>
        </w:sectPr>
      </w:pPr>
    </w:p>
    <w:bookmarkEnd w:id="1"/>
    <w:bookmarkEnd w:id="0"/>
    <w:bookmarkStart w:name="block-856010"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856010" w:id="3"/>
    <w:p>
      <w:pPr>
        <w:sectPr>
          <w:pgSz w:w="11906" w:h="16383" w:orient="portrait"/>
        </w:sectPr>
      </w:pPr>
    </w:p>
    <w:bookmarkEnd w:id="3"/>
    <w:bookmarkEnd w:id="2"/>
    <w:bookmarkStart w:name="block-856015"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Февральская и Октябрьская революции 1917 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856015" w:id="5"/>
    <w:p>
      <w:pPr>
        <w:sectPr>
          <w:pgSz w:w="11906" w:h="16383" w:orient="portrait"/>
        </w:sectPr>
      </w:pPr>
    </w:p>
    <w:bookmarkEnd w:id="5"/>
    <w:bookmarkEnd w:id="4"/>
    <w:bookmarkStart w:name="block-856011" w:id="6"/>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856011" w:id="7"/>
    <w:p>
      <w:pPr>
        <w:sectPr>
          <w:pgSz w:w="11906" w:h="16383" w:orient="portrait"/>
        </w:sectPr>
      </w:pPr>
    </w:p>
    <w:bookmarkEnd w:id="7"/>
    <w:bookmarkEnd w:id="6"/>
    <w:bookmarkStart w:name="block-856012"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48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10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0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856012" w:id="9"/>
    <w:p>
      <w:pPr>
        <w:sectPr>
          <w:pgSz w:w="16383" w:h="11906" w:orient="landscape"/>
        </w:sectPr>
      </w:pPr>
    </w:p>
    <w:bookmarkEnd w:id="9"/>
    <w:bookmarkEnd w:id="8"/>
    <w:bookmarkStart w:name="block-856013"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5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93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9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5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20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162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21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20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1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 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6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56013" w:id="11"/>
    <w:p>
      <w:pPr>
        <w:sectPr>
          <w:pgSz w:w="16383" w:h="11906" w:orient="landscape"/>
        </w:sectPr>
      </w:pPr>
    </w:p>
    <w:bookmarkEnd w:id="11"/>
    <w:bookmarkEnd w:id="10"/>
    <w:bookmarkStart w:name="block-856014"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56014"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